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 xml:space="preserve">м’якої покрівлі </w:t>
      </w:r>
      <w:r w:rsidR="00846099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401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 № 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="009152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 xml:space="preserve">61093,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proofErr w:type="spellStart"/>
      <w:r w:rsidR="00CC41C1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End"/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 xml:space="preserve">Петра </w:t>
      </w:r>
      <w:proofErr w:type="spellStart"/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>Болбачана</w:t>
      </w:r>
      <w:proofErr w:type="spellEnd"/>
      <w:r w:rsidR="00CC41C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ДК 021:2015 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622D" w:rsidRPr="000F622D">
        <w:rPr>
          <w:rFonts w:ascii="Times New Roman" w:eastAsia="Times New Roman" w:hAnsi="Times New Roman"/>
          <w:sz w:val="28"/>
          <w:szCs w:val="28"/>
          <w:lang w:eastAsia="ru-RU"/>
        </w:rPr>
        <w:t>UA-2021-05-12-010916-b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0F622D">
        <w:rPr>
          <w:rFonts w:ascii="Times New Roman" w:hAnsi="Times New Roman"/>
          <w:sz w:val="28"/>
          <w:szCs w:val="28"/>
        </w:rPr>
        <w:t xml:space="preserve">м’якої покрівлі </w:t>
      </w:r>
      <w:r w:rsidR="00846099">
        <w:rPr>
          <w:rFonts w:ascii="Times New Roman" w:hAnsi="Times New Roman"/>
          <w:sz w:val="28"/>
          <w:szCs w:val="28"/>
        </w:rPr>
        <w:t>будівлі</w:t>
      </w:r>
      <w:r w:rsidR="00401ADF">
        <w:rPr>
          <w:rFonts w:ascii="Times New Roman" w:hAnsi="Times New Roman"/>
          <w:sz w:val="28"/>
          <w:szCs w:val="28"/>
        </w:rPr>
        <w:t xml:space="preserve">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0F622D">
        <w:rPr>
          <w:rFonts w:ascii="Times New Roman" w:hAnsi="Times New Roman"/>
          <w:sz w:val="28"/>
          <w:szCs w:val="28"/>
        </w:rPr>
        <w:t>78</w:t>
      </w:r>
      <w:r w:rsidR="009152AC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>230 376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>230 376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01ADF"/>
    <w:rsid w:val="00482B0F"/>
    <w:rsid w:val="004D4C9B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452BC"/>
    <w:rsid w:val="00653CE2"/>
    <w:rsid w:val="00691B46"/>
    <w:rsid w:val="00696B51"/>
    <w:rsid w:val="006A1BE5"/>
    <w:rsid w:val="006A4896"/>
    <w:rsid w:val="006C7939"/>
    <w:rsid w:val="006D6144"/>
    <w:rsid w:val="0071711D"/>
    <w:rsid w:val="007577F6"/>
    <w:rsid w:val="00772C36"/>
    <w:rsid w:val="007817FA"/>
    <w:rsid w:val="007A1D9A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B3434"/>
    <w:rsid w:val="00CC41C1"/>
    <w:rsid w:val="00D417A2"/>
    <w:rsid w:val="00D641D7"/>
    <w:rsid w:val="00DA30E1"/>
    <w:rsid w:val="00DD4E4A"/>
    <w:rsid w:val="00E15764"/>
    <w:rsid w:val="00E33508"/>
    <w:rsid w:val="00E33FD8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1182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1617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51</cp:revision>
  <cp:lastPrinted>2021-03-22T13:14:00Z</cp:lastPrinted>
  <dcterms:created xsi:type="dcterms:W3CDTF">2021-03-17T12:08:00Z</dcterms:created>
  <dcterms:modified xsi:type="dcterms:W3CDTF">2021-05-12T15:28:00Z</dcterms:modified>
</cp:coreProperties>
</file>